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91" w:rsidRPr="00FF0E8A" w:rsidRDefault="00FF0E8A" w:rsidP="00643A94">
      <w:pPr>
        <w:pStyle w:val="SenderAddress"/>
      </w:pPr>
      <w:bookmarkStart w:id="0" w:name="_GoBack"/>
      <w:bookmarkEnd w:id="0"/>
      <w:proofErr w:type="gramStart"/>
      <w:r>
        <w:t>Your</w:t>
      </w:r>
      <w:proofErr w:type="gramEnd"/>
      <w:r>
        <w:t xml:space="preserve"> Address</w:t>
      </w:r>
    </w:p>
    <w:p w:rsidR="00FD5F91" w:rsidRPr="00FF0E8A" w:rsidRDefault="00FF0E8A" w:rsidP="00643A94">
      <w:pPr>
        <w:pStyle w:val="SenderAddress"/>
      </w:pPr>
      <w:r>
        <w:t>City, State Zip Code</w:t>
      </w:r>
    </w:p>
    <w:p w:rsidR="00BD0BBB" w:rsidRPr="00FF0E8A" w:rsidRDefault="00FF0E8A" w:rsidP="00BD0BBB">
      <w:pPr>
        <w:pStyle w:val="Date"/>
      </w:pPr>
      <w:r>
        <w:t>Date</w:t>
      </w:r>
    </w:p>
    <w:p w:rsidR="00FD5F91" w:rsidRPr="00FF0E8A" w:rsidRDefault="008F5E84" w:rsidP="00FD5F91">
      <w:pPr>
        <w:pStyle w:val="RecipientAddress"/>
      </w:pPr>
      <w:r>
        <w:t>Marlon Smith</w:t>
      </w:r>
    </w:p>
    <w:p w:rsidR="00FD5F91" w:rsidRPr="00FF0E8A" w:rsidRDefault="008F5E84" w:rsidP="00FD5F91">
      <w:pPr>
        <w:pStyle w:val="RecipientAddress"/>
      </w:pPr>
      <w:r>
        <w:t>Human Resource Manager</w:t>
      </w:r>
    </w:p>
    <w:p w:rsidR="009A462A" w:rsidRPr="00FF0E8A" w:rsidRDefault="008F5E84" w:rsidP="009A462A">
      <w:pPr>
        <w:pStyle w:val="RecipientAddress"/>
      </w:pPr>
      <w:r>
        <w:t>Goldman &amp; Co.</w:t>
      </w:r>
    </w:p>
    <w:p w:rsidR="00FD5F91" w:rsidRPr="00FF0E8A" w:rsidRDefault="008F5E84" w:rsidP="00FD5F91">
      <w:pPr>
        <w:pStyle w:val="RecipientAddress"/>
      </w:pPr>
      <w:r>
        <w:t>789 Third Street</w:t>
      </w:r>
    </w:p>
    <w:p w:rsidR="00FD5F91" w:rsidRPr="00FF0E8A" w:rsidRDefault="008F5E84" w:rsidP="00FD5F91">
      <w:pPr>
        <w:pStyle w:val="RecipientAddress"/>
      </w:pPr>
      <w:r>
        <w:t>Shreveport, LA 77777</w:t>
      </w:r>
    </w:p>
    <w:p w:rsidR="00D27A70" w:rsidRPr="00FF0E8A" w:rsidRDefault="00D27A70" w:rsidP="00852CDA">
      <w:pPr>
        <w:pStyle w:val="Salutation"/>
      </w:pPr>
      <w:r w:rsidRPr="00FF0E8A">
        <w:t>Dear</w:t>
      </w:r>
      <w:r w:rsidR="00FF0E8A">
        <w:t xml:space="preserve"> Mr</w:t>
      </w:r>
      <w:r w:rsidR="008F5E84">
        <w:t>. Smith</w:t>
      </w:r>
      <w:r w:rsidR="00FF0E8A">
        <w:t>:</w:t>
      </w:r>
    </w:p>
    <w:p w:rsidR="00564B6B" w:rsidRPr="00FF0E8A" w:rsidRDefault="008F5E84" w:rsidP="00344AED">
      <w:pPr>
        <w:pStyle w:val="BodyText"/>
      </w:pPr>
      <w:r>
        <w:t xml:space="preserve">I recently noticed a vacancy at your organization for the position of </w:t>
      </w:r>
      <w:r w:rsidR="00D310AA">
        <w:t>Computer Programmer</w:t>
      </w:r>
      <w:r>
        <w:t xml:space="preserve"> in a recent issue of </w:t>
      </w:r>
      <w:r w:rsidR="00D310AA">
        <w:rPr>
          <w:u w:val="single"/>
        </w:rPr>
        <w:t>PC</w:t>
      </w:r>
      <w:r w:rsidRPr="008F5E84">
        <w:rPr>
          <w:u w:val="single"/>
        </w:rPr>
        <w:t xml:space="preserve"> World</w:t>
      </w:r>
      <w:r w:rsidR="00FF0E8A">
        <w:t>.</w:t>
      </w:r>
      <w:r>
        <w:t xml:space="preserve"> I have been working in </w:t>
      </w:r>
      <w:r w:rsidR="00D310AA">
        <w:t>a technology</w:t>
      </w:r>
      <w:r>
        <w:t xml:space="preserve"> environment for several years, and I am anxious to learn more about this opportunity</w:t>
      </w:r>
      <w:r w:rsidR="00D310AA">
        <w:t>.</w:t>
      </w:r>
    </w:p>
    <w:p w:rsidR="00564B6B" w:rsidRPr="00FF0E8A" w:rsidRDefault="00D310AA" w:rsidP="00344AED">
      <w:pPr>
        <w:pStyle w:val="BodyText"/>
      </w:pPr>
      <w:r>
        <w:t xml:space="preserve">I recently graduated from XYZ University with a Bachelor of Science in Computer Science. I have acquired a great deal of hands-on experience during the last few years through many detailed class projects. Most recently, I have developed large Access inventory systems using C++ and Visual Basic. </w:t>
      </w:r>
    </w:p>
    <w:p w:rsidR="00564B6B" w:rsidRDefault="00D310AA" w:rsidP="00344AED">
      <w:pPr>
        <w:pStyle w:val="BodyText"/>
      </w:pPr>
      <w:r>
        <w:t xml:space="preserve">I believe my combination of education and experience are an excellent match for the qualifications of your position. I have enclosed my resume for your review. I am very interested in meeting you to discuss this opportunity within your organization </w:t>
      </w:r>
      <w:proofErr w:type="gramStart"/>
      <w:r>
        <w:t>If</w:t>
      </w:r>
      <w:proofErr w:type="gramEnd"/>
      <w:r>
        <w:t xml:space="preserve"> you would like any additional information, my number is (225) 555-2121. I will be in the Shreveport area from April 10 through May 30, and would greatly appreciate the opportunity of meeting with you during that time. Thank you very much for your consideration. </w:t>
      </w:r>
    </w:p>
    <w:p w:rsidR="00FD5F91" w:rsidRDefault="00D27A70" w:rsidP="000701E2">
      <w:r w:rsidRPr="00FF0E8A">
        <w:t>Sincerely,</w:t>
      </w:r>
    </w:p>
    <w:p w:rsidR="000701E2" w:rsidRDefault="000701E2" w:rsidP="000701E2"/>
    <w:p w:rsidR="000701E2" w:rsidRDefault="000701E2" w:rsidP="000701E2">
      <w:r>
        <w:t>Your Handwritten Signature</w:t>
      </w:r>
    </w:p>
    <w:p w:rsidR="000701E2" w:rsidRDefault="000701E2" w:rsidP="000701E2"/>
    <w:p w:rsidR="00FF0E8A" w:rsidRDefault="00FF0E8A" w:rsidP="000701E2">
      <w:r>
        <w:t>Your typed name</w:t>
      </w:r>
    </w:p>
    <w:p w:rsidR="00FF0E8A" w:rsidRDefault="00FF0E8A" w:rsidP="00FF0E8A">
      <w:pPr>
        <w:pStyle w:val="Signature"/>
      </w:pPr>
    </w:p>
    <w:p w:rsidR="00FF0E8A" w:rsidRDefault="00FF0E8A" w:rsidP="00FF0E8A">
      <w:pPr>
        <w:pStyle w:val="Signature"/>
      </w:pPr>
      <w:r>
        <w:t>Enclosure</w:t>
      </w:r>
    </w:p>
    <w:p w:rsidR="00FF0E8A" w:rsidRDefault="00FF0E8A" w:rsidP="00FF0E8A">
      <w:pPr>
        <w:pStyle w:val="Signature"/>
      </w:pPr>
    </w:p>
    <w:p w:rsidR="00FF0E8A" w:rsidRPr="00FF0E8A" w:rsidRDefault="00FF0E8A" w:rsidP="00FF0E8A">
      <w:pPr>
        <w:pStyle w:val="Signature"/>
        <w:jc w:val="right"/>
      </w:pPr>
    </w:p>
    <w:p w:rsidR="00564B6B" w:rsidRPr="00FF0E8A" w:rsidRDefault="00564B6B" w:rsidP="00564B6B">
      <w:pPr>
        <w:rPr>
          <w:sz w:val="16"/>
        </w:rPr>
      </w:pPr>
    </w:p>
    <w:sectPr w:rsidR="00564B6B" w:rsidRPr="00FF0E8A" w:rsidSect="003D39A5">
      <w:headerReference w:type="default" r:id="rId8"/>
      <w:headerReference w:type="first" r:id="rId9"/>
      <w:pgSz w:w="12240" w:h="15840" w:code="1"/>
      <w:pgMar w:top="1005" w:right="1800" w:bottom="1440" w:left="180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37" w:rsidRDefault="00344437">
      <w:r>
        <w:separator/>
      </w:r>
    </w:p>
  </w:endnote>
  <w:endnote w:type="continuationSeparator" w:id="0">
    <w:p w:rsidR="00344437" w:rsidRDefault="0034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37" w:rsidRDefault="00344437">
      <w:r>
        <w:separator/>
      </w:r>
    </w:p>
  </w:footnote>
  <w:footnote w:type="continuationSeparator" w:id="0">
    <w:p w:rsidR="00344437" w:rsidRDefault="00344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1B" w:rsidRPr="000B7DA8" w:rsidRDefault="00E814C5" w:rsidP="000B7DA8">
    <w:pPr>
      <w:pStyle w:val="Header"/>
    </w:pPr>
    <w:r w:rsidRPr="000B7DA8">
      <w:fldChar w:fldCharType="begin"/>
    </w:r>
    <w:r w:rsidR="002F341B" w:rsidRPr="000B7DA8">
      <w:instrText>MACROBUTTON DoFieldClick [Recipient Name]</w:instrText>
    </w:r>
    <w:r w:rsidRPr="000B7DA8">
      <w:fldChar w:fldCharType="end"/>
    </w:r>
    <w:r w:rsidR="002F341B">
      <w:br/>
    </w:r>
    <w:r w:rsidR="00344437">
      <w:fldChar w:fldCharType="begin"/>
    </w:r>
    <w:r w:rsidR="00344437">
      <w:instrText>CREATEDATE  \@ "MMMM d, yyyy"  \* MERGEFORMAT</w:instrText>
    </w:r>
    <w:r w:rsidR="00344437">
      <w:fldChar w:fldCharType="separate"/>
    </w:r>
    <w:r w:rsidR="00FF0E8A">
      <w:rPr>
        <w:noProof/>
      </w:rPr>
      <w:t>March 8, 2012</w:t>
    </w:r>
    <w:r w:rsidR="00344437">
      <w:rPr>
        <w:noProof/>
      </w:rPr>
      <w:fldChar w:fldCharType="end"/>
    </w:r>
    <w:r w:rsidR="002F341B">
      <w:br/>
      <w:t xml:space="preserve">Page </w:t>
    </w:r>
    <w:r w:rsidRPr="000B7DA8">
      <w:rPr>
        <w:rStyle w:val="PageNumber"/>
      </w:rPr>
      <w:fldChar w:fldCharType="begin"/>
    </w:r>
    <w:r w:rsidR="002F341B" w:rsidRPr="000B7DA8">
      <w:rPr>
        <w:rStyle w:val="PageNumber"/>
      </w:rPr>
      <w:instrText>PAGE</w:instrText>
    </w:r>
    <w:r w:rsidRPr="000B7DA8">
      <w:rPr>
        <w:rStyle w:val="PageNumber"/>
      </w:rPr>
      <w:fldChar w:fldCharType="separate"/>
    </w:r>
    <w:r w:rsidR="002F341B">
      <w:rPr>
        <w:rStyle w:val="PageNumber"/>
        <w:noProof/>
      </w:rPr>
      <w:t>2</w:t>
    </w:r>
    <w:r w:rsidRPr="000B7DA8">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A5" w:rsidRDefault="003D39A5" w:rsidP="003D39A5">
    <w:pPr>
      <w:pStyle w:val="Header"/>
      <w:pBdr>
        <w:bottom w:val="single" w:sz="4" w:space="1" w:color="auto"/>
      </w:pBdr>
      <w:spacing w:after="0"/>
      <w:jc w:val="center"/>
    </w:pPr>
    <w:r>
      <w:t>APPLICATION LETTER</w:t>
    </w:r>
  </w:p>
  <w:sdt>
    <w:sdtPr>
      <w:id w:val="5118391"/>
      <w:docPartObj>
        <w:docPartGallery w:val="Watermarks"/>
        <w:docPartUnique/>
      </w:docPartObj>
    </w:sdtPr>
    <w:sdtEndPr/>
    <w:sdtContent>
      <w:p w:rsidR="003D39A5" w:rsidRDefault="003444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24F87A1B"/>
    <w:multiLevelType w:val="hybridMultilevel"/>
    <w:tmpl w:val="581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2"/>
    <w:rsid w:val="000701E2"/>
    <w:rsid w:val="000B7DA8"/>
    <w:rsid w:val="000F2F1D"/>
    <w:rsid w:val="0013733D"/>
    <w:rsid w:val="00165240"/>
    <w:rsid w:val="001B0EB0"/>
    <w:rsid w:val="001C39C4"/>
    <w:rsid w:val="001C3B37"/>
    <w:rsid w:val="001D185A"/>
    <w:rsid w:val="001D4738"/>
    <w:rsid w:val="00204EBD"/>
    <w:rsid w:val="0021430B"/>
    <w:rsid w:val="00255735"/>
    <w:rsid w:val="00272AE7"/>
    <w:rsid w:val="002F341B"/>
    <w:rsid w:val="00333A3F"/>
    <w:rsid w:val="00344437"/>
    <w:rsid w:val="00344AED"/>
    <w:rsid w:val="003A65CF"/>
    <w:rsid w:val="003B1DE7"/>
    <w:rsid w:val="003D39A5"/>
    <w:rsid w:val="004029BF"/>
    <w:rsid w:val="00452DEA"/>
    <w:rsid w:val="004B5B67"/>
    <w:rsid w:val="00517A98"/>
    <w:rsid w:val="00530AAD"/>
    <w:rsid w:val="00564B6B"/>
    <w:rsid w:val="00575B10"/>
    <w:rsid w:val="005B2344"/>
    <w:rsid w:val="005F4F00"/>
    <w:rsid w:val="0061751D"/>
    <w:rsid w:val="006308D8"/>
    <w:rsid w:val="00643A94"/>
    <w:rsid w:val="00650B2F"/>
    <w:rsid w:val="006F02C2"/>
    <w:rsid w:val="006F7833"/>
    <w:rsid w:val="007334AD"/>
    <w:rsid w:val="007347D7"/>
    <w:rsid w:val="00744147"/>
    <w:rsid w:val="00767097"/>
    <w:rsid w:val="007834BF"/>
    <w:rsid w:val="00783A50"/>
    <w:rsid w:val="007C2960"/>
    <w:rsid w:val="007D03C5"/>
    <w:rsid w:val="007F303E"/>
    <w:rsid w:val="00852CDA"/>
    <w:rsid w:val="008608B1"/>
    <w:rsid w:val="00876FF3"/>
    <w:rsid w:val="00893DC3"/>
    <w:rsid w:val="008C0A78"/>
    <w:rsid w:val="008F5E84"/>
    <w:rsid w:val="0090229A"/>
    <w:rsid w:val="009321DF"/>
    <w:rsid w:val="00956F81"/>
    <w:rsid w:val="00981E11"/>
    <w:rsid w:val="009A462A"/>
    <w:rsid w:val="009F2F6E"/>
    <w:rsid w:val="009F34DD"/>
    <w:rsid w:val="00A46190"/>
    <w:rsid w:val="00AE27A5"/>
    <w:rsid w:val="00B26817"/>
    <w:rsid w:val="00B76823"/>
    <w:rsid w:val="00BD0BBB"/>
    <w:rsid w:val="00BD3676"/>
    <w:rsid w:val="00BD6FA2"/>
    <w:rsid w:val="00C833FF"/>
    <w:rsid w:val="00CC2ADC"/>
    <w:rsid w:val="00CE2C65"/>
    <w:rsid w:val="00CF13D7"/>
    <w:rsid w:val="00D118CC"/>
    <w:rsid w:val="00D12684"/>
    <w:rsid w:val="00D27A70"/>
    <w:rsid w:val="00D310AA"/>
    <w:rsid w:val="00E814C5"/>
    <w:rsid w:val="00EA5EAF"/>
    <w:rsid w:val="00F07C74"/>
    <w:rsid w:val="00F826C2"/>
    <w:rsid w:val="00FD0588"/>
    <w:rsid w:val="00FD5F91"/>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B2A7471-3623-4692-9BF1-3FFF447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basedOn w:val="DefaultParagraphFont"/>
    <w:link w:val="Header"/>
    <w:uiPriority w:val="99"/>
    <w:rsid w:val="003D3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eer%20Services\Application%20Data\Microsoft\Templates\Thank%20you%20for%20helping%20to%20build%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2829-A095-4CE0-A116-E558FDB2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Thank you for helping to build business</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Services</dc:creator>
  <cp:keywords/>
  <dc:description/>
  <cp:lastModifiedBy>Tamara Montgomery</cp:lastModifiedBy>
  <cp:revision>2</cp:revision>
  <cp:lastPrinted>2002-01-24T23:21:00Z</cp:lastPrinted>
  <dcterms:created xsi:type="dcterms:W3CDTF">2015-02-09T14:50:00Z</dcterms:created>
  <dcterms:modified xsi:type="dcterms:W3CDTF">2015-02-09T14:50:00Z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TC010176671033</vt:lpwstr>
  </property>
</Properties>
</file>